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517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Кобзевой Ирины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Кобзева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Кобзева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Кобзевой И.В.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Кобзевой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14447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Кобзевой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Кобзевой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Кобзеву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